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żony twojego ojca, urodzonej twojemu ojcu, (gdyż) jest ona twoją siostrą.*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siostrą przyrodnią.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2024-04-27T16:36:38Z</dcterms:modified>
</cp:coreProperties>
</file>