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krewną twojego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2024-04-27T17:47:14Z</dcterms:modified>
</cp:coreProperties>
</file>