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dobierzesz sobie do (swojej) żony jej siostry za żonę na współzawodniczkę,* aby odsłaniać jej nagość wobec niej za jej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współzawodniczkę, </w:t>
      </w:r>
      <w:r>
        <w:rPr>
          <w:rtl/>
        </w:rPr>
        <w:t>לִצְרֹר</w:t>
      </w:r>
      <w:r>
        <w:rPr>
          <w:rtl w:val="0"/>
        </w:rPr>
        <w:t xml:space="preserve"> (litsror), hl, lub: na nałożnicę. Werset ten przytaczany jest jako zakaz wielożeństwa; opierają się na nim Samarytanie, traktując siostrę kobiety jako po prostu drugą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2024-04-28T10:34:59Z</dcterms:modified>
</cp:coreProperties>
</file>