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― synom Izraela i powiesz do nich: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 jestem JHWH, wasz Bóg, </w:t>
      </w:r>
      <w:r>
        <w:rPr>
          <w:rtl/>
        </w:rPr>
        <w:t>אֱֹלהֵיכֶם אֲנִי יְהוָה</w:t>
      </w:r>
      <w:r>
        <w:rPr>
          <w:rtl w:val="0"/>
        </w:rPr>
        <w:t xml:space="preserve"> , pod. w. 4, 5,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2024-04-28T05:22:04Z</dcterms:modified>
</cp:coreProperties>
</file>