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żonie swego bliskiego* nie będziesz dawał obcowania dla nasienia,** aby się przez nią nie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, w G: bliźniego, πλησίον; poza Kpł słowo to występuje w &lt;x&gt;450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obcowania dla nasienia, ׁ</w:t>
      </w:r>
      <w:r>
        <w:rPr>
          <w:rtl/>
        </w:rPr>
        <w:t>שְכָבְּתְָך לְזָרַע</w:t>
      </w:r>
      <w:r>
        <w:rPr>
          <w:rtl w:val="0"/>
        </w:rPr>
        <w:t xml:space="preserve"> , niejednoznaczne: (1) dla zapewnienia potomstwa (?), szczególnie w świetle w. 21; (2) ׁ</w:t>
      </w:r>
      <w:r>
        <w:rPr>
          <w:rtl/>
        </w:rPr>
        <w:t>שְכֹבֶת</w:t>
      </w:r>
      <w:r>
        <w:rPr>
          <w:rtl w:val="0"/>
        </w:rPr>
        <w:t xml:space="preserve"> może być określeniem penisa, &lt;x&gt;30 18:20&lt;/x&gt;L.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2024-04-28T15:53:32Z</dcterms:modified>
</cp:coreProperties>
</file>