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3"/>
        <w:gridCol w:w="6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twego nasienia nie dasz (nikogo) dla przeprowadzenia (go) do Molocha* i nie będziesz bezcześcił imienia swojego Boga –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na służbę Molochowi. Wg G: na służbę władcy, λατρεύειν ἄρχοντι. Przeprowadzanie do Molocha mogło się łączyć z ofiarami z ludzi lub z jakiegoś rodzaju praktykami seksualnymi, zob. np. &lt;x&gt;30 20:25&lt;/x&gt;; &lt;x&gt;120 23:10&lt;/x&gt;.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2024-04-27T16:52:54Z</dcterms:modified>
</cp:coreProperties>
</file>