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wszystkim!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plugawcież się temi wszystkiemi rzeczami; bo tem wszystkiem splugawili się poganie, które Ja wyrzucam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plugawcie temi wszytkimi rzeczami, któremi się splugawili wszyscy narodowie, które ja wyrzucę przed obliczem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rzeczami się nie plugawcie, bo tymi wszystkimi rzeczami plugawiły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wszystkimi rzeczami, bo tymi wszystkimi rzeczami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rzeczami, bo nimi splugawiły się narody, które wypędzę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kalały się narody, które Ja wyrzucam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skazicie się żadną z tych [rzeczy], bo skaziły się każdą z nich narody, które [za to] wypędzam sprzed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опоганитеся в усіх цих. Бо в усіх цих опоганилися народи, які Я виганяю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skalały się ludy, które wyrzucam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stańcie się nieczystymi przez którąkolwiek z tych rzeczy, gdyż przez wszystkie te rzeczy stały się nieczyste narody, które wypędzam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2024-04-28T16:45:43Z</dcterms:modified>
</cp:coreProperties>
</file>