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czyni którąkolwiek z tych wszystkich obrzydliwości, dusze, które to czynią, zostaną odcięte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dopuszcza się którejkolwiek z tych obrzydliwości, zostanie usunięty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dopuści się jakiejś z tych wszystkich obrzydliwości, wszyscy, którzy tak czynią,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co uczynił z tych wszystkich obrzydliwości, zaiste wytracone będą dusze to czyniące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co uczyniła z tych brzydliwości, zginie z pośrzodku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jedną z tych obrzydliwości, wszyscy, którzy je czynią,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wszyscy, którzy uczynią którąkolwiek z tych wszystkich obrzydliwości, będą wytraceni spośród ludu swego, ci co je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każdy, kto popełniłby jedną z tych obrzydliwości, wszyscy, którzy je czynią,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popełnił jedną z tych obrzydliwych rzeczy, usuniecie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by się dopuścili jakiejkolwiek z tych obrzydliwości, zostaną wyłączeni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uczyni [którąkolwiek] z wszystkich tych obrzydliwości - dusze tych, którzy to uczynili, będą odcięte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вчинить щось з усіх цих гидот, душі, що чинять, будуть вигублені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popełni jakąś z tych wszystkich ohyd te dusze, które to popełniają, będą wytracone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dopuszcza się którejś ze wszystkich tych obrzydliwości, to dusze, które się ich dopuszczają, zostaną zgładzone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2024-04-27T19:46:38Z</dcterms:modified>
</cp:coreProperties>
</file>