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85"/>
        <w:gridCol w:w="55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― zwyczajów ziemi Egiptu,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mieszkaliście w niej, nie będziecie postępować ani według ― zwyczajów ziemi Kanaan, do której Ja prowadzę was tam, nie będziecie postępowali i ― nakazów ich nie będziecie 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postępowania ziemi egipskiej, w której mieszkaliście, nie postępujcie. Według postępowania ziemi Kanaan, do której was prowadzę, też nie postępujcie – i ich ustawami* się nie kierujcie.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ich zwyczajami.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2024-04-27T22:38:29Z</dcterms:modified>
</cp:coreProperties>
</file>