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raczej moich praw i ustaw i według nich postępujcie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prawa i przestrzegajcie moich ustaw, abyście postępowali według nich.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moje czyńcie, a ustaw moich strzeżcie, abyście chodzili w nich;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będziecie sądy moje i przykazania mego strzec i chodzić w nim będziecie: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wyroki, będziecie przestrzegać moich ustaw, aby według nich postępować.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moje wypełniajcie, ustaw moich przestrzegajcie i według nich postępujcie;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nakazy oraz będziecie przestrzegać Moich ustaw i według nich postępować.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nakazy i przestrzegać moich praw oraz postępować według nich.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się trzymać moich nakazów, macie zachowywać moje prawa i postępować według nich. [Bom] Ja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Wypełniajcie Moje [rozumne] prawa [społeczne] i przestrzegajcie Moich [przekraczających rozum] bezwzględnych nakazów. Nimi się kierujcie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Чинитимете мої суди і мої заповіді, берегтимете, щоб ходити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sądy oraz przestrzegajcie Moich ustaw, i według nich postępujcie;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wprowadzać w czyn moje sądownicze rozstrzygnięcia oraz macie przestrzegać moich ustaw, żeby postępować według nich.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2024-04-27T19:36:46Z</dcterms:modified>
</cp:coreProperties>
</file>