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wszelkie ― przykazania Me i wszelkie ― orzeczenia Me i będziecie wypełniać je. ― Wypełniający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żył będzie przez nie.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– jeśli człowiek je stosuje, będzie żył dzięki nim – Ja jestem JHWH!*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Bóg, podobnie jak w innych wersetach.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9:29&lt;/x&gt;; &lt;x&gt;330 18:9&lt;/x&gt;; &lt;x&gt;330 20:11-13&lt;/x&gt;; &lt;x&gt;470 4:4&lt;/x&gt;; &lt;x&gt;490 10:28&lt;/x&gt;;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2024-04-27T18:30:56Z</dcterms:modified>
</cp:coreProperties>
</file>