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zatem swoją ofiarę za przewinienie do JAHWE, do wejścia do namiotu spotkania, barana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2024-05-07T05:21:05Z</dcterms:modified>
</cp:coreProperties>
</file>