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 i zasadzicie tam przeróżne drzewa owocowe, pozostawcie ich pędy nieobcinane przez trzy lata. W tym czasie ich owoce nie będą spożywane.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wszelkie drzewa dające owoc, wtedy będziecie uważać ich owoce za nieobrzezane. Przez trzy lata będziecie je mieć za nieobrzezane,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wnijdziecie do ziemi, a naszczepicie wszelakiego drzewa rodzącego owoc, tedy oberzniecie nieobrzezkę jego, owoce jego; przez trzy lata miejcie je za nieobrzezanie, i jeść ich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i naszczepicie w niej drzewa rodzajnego, oderzniecie jako rzecz nieczystą: owoce, które rodzą przez trzy lata, nieczyste wam będą, ani ich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kraju i zasadzicie drzewa owocowe wszelkiego gatunku, będziecie uważać ich owoce za ”nieobrzezane”. Trzy lata pozostaną one ”nieobrzezane”,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różnorodne drzewa owocowe, pozostawcie pędy ich nieobrzynane wraz z ich owocem przez trzy lata. Miejcie je za nie nadające się do obrzynania, owocu ich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 i zasadzicie różne drzewa owocowe, będziecie uważać ich owoce za nieobrzezane. Przez trzy lata będą one dla was nieobrzezane i nie będziecie 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tego kraju i zasadzicie tam różne gatunki drzew owocowych, ich owoce będziecie uważać za niezdatne do spożycia. Przez trzy lata nie będziecie ich zbierać i nie będziecie mogli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wejdziecie do tego kraju i nasadzicie różnych drzew owocowych, przez trzy lata będziecie uważać ich owoce za ”nieobrzezane”;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[Jisraela] i będziecie sadzić wszelkie drzewo [rodzące] jadalny [owoc], będzie wam ten owoc wzbroniony - przez trzy lata będzie wam wzbroniony i jedzony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 i zasadzicie jakiekolwiek drzewo służące do spożywania przez trzy lata nie obrzynajcie jego pędów wraz z jego owocami; pozostaną u was nieobrzęte, nie będą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wejdziecie do tej ziemi i posadzicie jakieś drzewo zapewniające pokarm, macie jego owoc uważać za nieczysty jako jego ”napletek”. Przez trzy lata pozostanie dla was nieobrzezany. Nie należy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2024-05-07T19:41:20Z</dcterms:modified>
</cp:coreProperties>
</file>