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Przychodzień, który by mieszkał z wami, będzie jak tubylec, (jak jeden) z was; będziesz go też kochał jak samego siebie, gdyż (sami) byliście przychodniami w ziemi egipskiej*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2024-05-07T11:26:07Z</dcterms:modified>
</cp:coreProperties>
</file>