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JAHWE ofiarę z pokarmów, z pierwszych plonów,* to złożysz** w ofierze z pokarmów, z pierwszych plonów, świeże kłosy*** prażone na ogniu, krupy z żyznych (pól).****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świeże kłosy, </w:t>
      </w:r>
      <w:r>
        <w:rPr>
          <w:rtl/>
        </w:rPr>
        <w:t>אָבִיב</w:t>
      </w:r>
      <w:r>
        <w:rPr>
          <w:rtl w:val="0"/>
        </w:rPr>
        <w:t xml:space="preserve"> (’awiw), głównie jęczmienia.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2024-05-06T16:58:54Z</dcterms:modified>
</cp:coreProperties>
</file>