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odprawionej, ani zbezczeszczonej – nierządnicy – tych nie weźmie, ale pojmie za żonę dziewicę spośród swoich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2024-05-02T14:43:21Z</dcterms:modified>
</cp:coreProperties>
</file>