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swojej siostrze, dziewicy,* bliskiej mu, która nie należała jeszcze do mężczyzny,** przy niej może się zanieczyścić.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dziewicy, ּ</w:t>
      </w:r>
      <w:r>
        <w:rPr>
          <w:rtl/>
        </w:rPr>
        <w:t>בְתּולָה</w:t>
      </w:r>
      <w:r>
        <w:rPr>
          <w:rtl w:val="0"/>
        </w:rPr>
        <w:t xml:space="preserve"> (betula h): w okresie wcześniejszym mogło po prostu oznaczać młodą dziewczynę w wieku stosownym dla zawarcia małżeństwa, &lt;x&gt;30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małżeństwo przenosiło kobietę w obręb innej rodziny.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2024-05-02T21:34:05Z</dcterms:modified>
</cp:coreProperties>
</file>