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synom, by z największą uwagą podchodzili do świętych ofiar składanych Mi przez synów Izraela. Niech uważają, by nie bezcześcić mojego świętego imienia, gdyż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Aaronowi i jego synom, aby powstrzymywali się od świętych rzeczy synów Izraela i nie zbezcześcili mojego świętego imienia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mi poświęcają.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aby się wstrzymywali od rzeczy, które są poświęcone od synów Izraelskich, a nie plugawili świętego imienia mojego w tem, co mi oni poświęcają;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aby się strzegli tych rzeczy, które są poświęcone synów Izraelowych, i nie splugawiali imienia rzeczy mnie poświęconych, które oni ofiarują.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się powstrzymywali od niektórych świętych darów Izraelitów, które oni mi poświęcają, i żeby nie bezcześcili świętego imienia mojego.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byli ostrożni ze świętymi rzeczami synów izraelskich, które mi oni poświęcają, i aby nie bezcześcili mego świętego imienia;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ze czcią odnosili się do świętych darów, poświęconych Mi przez Izraelitów i nie bezcześcili Mojego świętego Imienia.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synom, aby w pewnych okolicznościach powstrzymywali się od spożywania świętych darów składanych dla Mnie przez Izraelitów i nie bezcześcili mojego świętego imienia.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synom, aby z szacunkiem odnosili się do świętych [darów], składanych mi przez synów Izraela, a nie znieważali mego świętego Imienia.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synów, [i powiedz im], żeby, [jeżeli są rytualnie skażeni], powstrzymali się od [spożywania] świętych [oddań] synów Jisraela [i z oddań, które koheni] poświęcają dla Mnie, i nie zbezcześcili Mojego świętego Imienia.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synom, aby się powstrzymywali od świętych darów synów Israela oraz nie znieważali Mojego świętego Imienia w tym, co oni Mi poświęcają;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oraz jego synom, żeby się trzymali z dala od świętych rzeczy synów Izraela i nie bezcześcili mojego świętego imienia w rzeczach, które dla mnie uświęcają.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2024-05-29T21:54:32Z</dcterms:modified>
</cp:coreProperties>
</file>