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Ślepego ani uszkodzonego,* ani okaleczonego, ani dziobatego,** ani pryszczatego*** – tych ofiarować JAHWE nie będziecie, nie będziecie składać ich na ołtarzu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składać w ofierze JAHWE zwierząt ślepych, kulawych, okaleczonych, owrzodziałych, ze schorzeniami na skórze — takich zwierząt nie będziecie składać na ołtarzu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będziecie ofiarowywać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zwierzęcia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ślepego, kulawego, okaleczonego, owrzodzonego, chorego na świerzb, pokrytego liszajami. Nie będziecie też składać go JAHWE na ołtarz jako ofiary spalanej.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Ślepego, albo ułomnego, albo na czem ochromionego, albo guzowatego, albo krostawego, albo parszywego, nie ofiarujcie Panu, ani na ofiarę ognistą dawajcie ich na ołtarz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 ślepe, jeśli ułomne, jeśli bliznę mające, jeśli brodawki abo świerzb, abo parch, nie ofiarujecie ich JAHWE ani palcie z nich na ołtarzu PANSKIM.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składać w ofierze Panu zwierząt ślepych, ułomnych, okaleczonych, spuchniętych, parszywych, owrzodzonych. Nie będziecie takich zwierząt składać na ołtarzu na ofiarę spalaną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ofiarowywać Panu zwierzęcia ślepego ani ułomnego, ani okaleczonego, ani owrzodzonego, ani parszywego, ani krostowatego. Nie będziecie z nich składać ofiar ognistych na ołtarzu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wam składać JAHWE w ofierze zwierząt ślepych, kulawych, okaleczonych, parszywych, owrzodzonych czy pokrytych krostami. Takich nie będziecie składać na ołtarzu, na ofiarę spalaną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wam składać na ofiarę dla JAHWE zwierząt ślepych, kulawych, okaleczonych, owrzodzonych, pryszczatych lub z chorobami skóry. Takich zwierząt nie będziecie składać na ołtarzu na ofiarę spalaną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ofiarowywać Jahwe zwierząt ślepych, ułomnych, okaleczonych, owrzodzonych, pokrytych krostami albo liszajami; nie będziecie ich ofiarowywać na spalenie na ołtarzu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Ślepego ani ze złamaną [nogą], ani z rozszczepioną [powieką lub wargą], ani spuchniętego, ani ze świerzbem, ani z ropiejącymi wrzodami - nie przybliżycie oddając żadnego z nich dla Boga ani nie położycie żadnego z nich na ołtarz jako [oddanie] ogniowe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Сліпе чи побите чи без язика чи з болячками чи з струпами чи з ранами, цих не приведуть Богові і в дар не дасьте з них на жертівник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Ślepego, ułomnego, okaleczonego, pokrytego wrzodami, krostami, czy strupami nie przynoście WIEKUISTEMU, ani nie składajcie ich na ofiarnicy, na ogniową ofiarę dla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Niczego, co jest ślepe albo ma złamanie lub nacięcie, lub brodawkę, lub oparszywienie, lub liszaj – niczego takiego nie wolno wam składać JAHWE, żadnej leż ofiary ogniowej z tego nie wolno wam położyć na ołtarzu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ze złamaniem.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z wrzodami; (2) z ropiejącą wysypką, &lt;x&gt;30 22:22&lt;/x&gt;L.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pryszczaty, </w:t>
      </w:r>
      <w:r>
        <w:rPr>
          <w:rtl/>
        </w:rPr>
        <w:t>יַּלֶפֶת</w:t>
      </w:r>
      <w:r>
        <w:rPr>
          <w:rtl w:val="0"/>
        </w:rPr>
        <w:t xml:space="preserve"> (jallefet), hl 2, zob. &lt;x&gt;30 22:22&lt;/x&gt;; lub: (1) z pieprzykami, piegowaty; (2) ze schorzeniami skórnymi.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2024-05-30T04:35:04Z</dcterms:modified>
</cp:coreProperties>
</file>