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wykonywali żadnej ciężkiej pracy i złożycie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2024-05-07T20:03:14Z</dcterms:modified>
</cp:coreProperties>
</file>