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okaleczy swego bliźniego* – tak, jak uczynił, uczyni się jemu.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okaleczy człowieka, uczynią mu tak, jak on sam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też ranił swego bliźniego, niech mu uczynią tak, jak on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też oszkaradził bliźniego swego, według tego, jako uczynił, niech mu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oszpecił kogokolwiek z sąsiadów swoich, jako uczynił, tak mu się zstanie: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skaleczy bliźniego, będzie ukarany w taki sposób, w jaki zawinił.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 okaleczy swego bliźniego, uczyni mu się tak, jak sam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skaleczy swego bliźniego, należy mu uczynić to samo, co on uczynił: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skaleczył bliźniego, będzie ukarany w taki sposób, w jaki zawinił: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zada ranę bliźniemu, temu mają uczynić to samo, czego on się dopuścił: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wyrządzi cielesną szkodę swojemu bliźniemu, będzie ukarany według [tego, jak poważna jest szkoda], którą wyrządził.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хто завдасть ваду ближньому, так як зробив він йому, так само йому буде вчинено.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przyprawił o kalectwo swojego bliźniego jak uczynił, niech mu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spowoduje u swego towarzysza jakieś uszkodzenie, to jak on uczynił, tak należy uczynić jemu.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bliźniego, </w:t>
      </w:r>
      <w:r>
        <w:rPr>
          <w:rtl/>
        </w:rPr>
        <w:t>עָמִית</w:t>
      </w:r>
      <w:r>
        <w:rPr>
          <w:rtl w:val="0"/>
        </w:rPr>
        <w:t xml:space="preserve"> (‘amit).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2024-05-04T10:20:04Z</dcterms:modified>
</cp:coreProperties>
</file>