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przed JAHWE w dwóch rzędach, po sześć w rzędzie, na czystym* stole.**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pokrytym czystym (złotem)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2024-05-04T07:45:24Z</dcterms:modified>
</cp:coreProperties>
</file>