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8"/>
        <w:gridCol w:w="1503"/>
        <w:gridCol w:w="63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bierz od niego odsetek ani lichwy, ale bój się swojego Boga, by twój brat mógł żyć obok ciebie.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2024-05-04T23:38:38Z</dcterms:modified>
</cp:coreProperties>
</file>