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0"/>
        <w:gridCol w:w="1590"/>
        <w:gridCol w:w="62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nie będziecie Mnie słuchali i nie będziecie wypełniali wszystkich* tych przykazań,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wszystkich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2024-04-29T01:57:19Z</dcterms:modified>
</cp:coreProperties>
</file>