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 wam. Zostaniecie pobici przez wroga. Panować nad wami będą ci, którzy was nienawidzą. Będziecie uciekać, choć nikt nie będzie was gonił.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zostaniecie pobici przez waszych wrogów. Ci, którzy was nienawidzą, będą panować nad wami i będziecie uciekali,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twarz moję przeciwko wam, i porażeni będziecie od nieprzyjaciół waszych, i panować będą nad wami, którzy was mają w nienawiści; i będziecie uciekali,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Postawię twarz moję przeciwko wam i upadniecie przed nieprzyjacioły waszymi, i będziecie poddani tym, którzy was mają w nienawiści; będziecie uciekać, choć was nikt gonić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przeciwko wam, będziecie pobici przez nieprzyjaciół. Ci, którzy was nienawidzą, będą rządzili wami, a wy będziecie uciekać nawet wtedy, kiedy was nikt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przeciwko wam, i będziecie pobici przez waszych nieprzyjaciół. Panować będą nad wami wasi przeciwnicy i rzucicie się do ucieczki,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przeciwko wam i pobiją was wasi nieprzyjaciele. Zapanują nad wami ci, którzy was nienawidzą, a wy będziecie uciekać, chociaż nikt nie będzie was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przeciwko wam i zostaniecie pobici przez waszych wrogów. Będą nad wami panować ci, którzy wami gardzą, a wy będziecie uciekać, choć nikt was nie będzie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Obrócę się przeciwko wam i zostaniecie pobici przez wrogów. Będą nad wami panować ludzie, co was nienawidzą; nawet wtedy będziecie uciekać, gdy nikt was nie będzie ścigał!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Zwrócę Moją złość przeciwko wam i zostaniecie powaleni przed waszymi wrogami, i będziecie poniżeni przez tych, którzy was nienawidzą, będziecie uciekać, choć nikt nie będzie was 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лице моє проти вас, і впадете перед вашими ворогами, і поженуть вас ті, що ненавидять вас, і втечете хоч ніхто не женеться за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oblicze zwrócę przeciwko wam, zatem będziecie porażeni przez waszych wrogów, a wasi nieprzyjaciele będą wami władać; będziecie uciekali, choć nikt was nie będzie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zwrócę swe oblicze przeciwko wam i zostaniecie pokonani przez waszych nieprzyjaciół; ci zaś, którzy was nienawidzą, będą po was deptać i będziecie uciekać, choć nikt was nie będzie ścigał.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2024-04-29T02:16:45Z</dcterms:modified>
</cp:coreProperties>
</file>