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postępowali wobec Mnie przekornie i nie będziecie chcieli Mnie słuchać, to siedmiokrotnie pomnożę na was cios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2024-04-29T03:32:04Z</dcterms:modified>
</cp:coreProperties>
</file>