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Ograniczę wam zapasy żywności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dziesięć kobiet będzie piekło wam chleb w jednym piecu. Będą wam wydzielać go na wagę, a wy choć będziecie jedli,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waszego chleba, dziesięć kobiet będzie piec wasz chleb w jednym piecu i będą wam wydzielać wasz chleb na wagę;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chleba waszego, będą piekły dziesięć niewiast chleb wasz w piecu jednym, i będą wam oddawać chleb wasz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złomię podporę chleba waszego, tak iż dziesięć niewiast zaraz w jednym piecu będą piec chleb i będą ji oddawać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wam podporę chleba, tak że dziesięć kobiet będzie piekło chleb w jednym piecu. Będą wam wydzielać chleb na wagę, tak że jedząc, nie będziecie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złamię podporę waszego chleba, dziesięć kobiet będzie piec wasz chleb w jednym piecu. Będą wam wydzielać chleb na wagę, wy zaś będziecie wprawdzie jeść,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wam podporę chleba, dziesięć kobiet będzie piec wasz chleb w jednym piecu. Będą wam wydzielać chleb odważony, tak że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zniszczę zapasy chleba, dziesięć kobiet będzie piekło chleb w jednym piecu. Potem będą go wam odważać i wydzielać, a wy będziecie jedli,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wyniszczę wam zboże na chleb, wtedy dziesięć kobiet będzie piekło chleb w jednym piecu. Na wagę będą wam wydzielać chleb, tak że jedząc go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Odetnę wasze zapasy pożywienia. [Z powodu braku drzewa] dziesięć kobiet będzie piekło chleb w jednym piecu, [a chleb rozpadnie się w piecu] i przyniosą z powrotem wasz chleb [jako okruchy odmierzane] wagą. Będziecie jedli [chleb], lecz nie będziecie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гнітитиму вас голодом хліба, і спечуть десять жінок ваші хліби в одній печі і віддадуть ваші хліби за вагою. І їстимете і не насититеся.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złamię wam podporę chleba dziesięć niewiast w jednym piecu będzie piekło wasz chleb i dadzą wam wasz chleb na wagę; będziecie jedli,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połamię wam drążki, na których wiszą okrągłe chleby, dziesięć kobiet będzie piec wasz chleb tylko w jednym piecu i wydawać wasz chleb według wagi; i będziecie jedli, ale się nie nasycicie.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2024-04-29T02:48:33Z</dcterms:modified>
</cp:coreProperties>
</file>