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obnażę na was miecz, i wasza ziemia stanie się pustkowiem, a wasze miasta będą ruiną.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2024-04-28T23:22:41Z</dcterms:modified>
</cp:coreProperties>
</file>