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nacieszy się* swoimi szabatami, przez wszystkie dni jej spustoszenia,** a wy będziecie w ziemi waszych wrogów – wtedy to odpocznie ta ziemia i nacieszy się swoimi szabatami.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zaspokoi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spustoszenia, </w:t>
      </w:r>
      <w:r>
        <w:rPr>
          <w:rtl/>
        </w:rPr>
        <w:t>הֳׁשַּמָה</w:t>
      </w:r>
      <w:r>
        <w:rPr>
          <w:rtl w:val="0"/>
        </w:rPr>
        <w:t xml:space="preserve"> (hoszamma h) wg PS: inna pisownia (?), hbr. </w:t>
      </w:r>
      <w:r>
        <w:rPr>
          <w:rtl/>
        </w:rPr>
        <w:t>אׁשמה</w:t>
      </w:r>
      <w:r>
        <w:rPr>
          <w:rtl w:val="0"/>
        </w:rPr>
        <w:t xml:space="preserve"> , podobnie w. 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2024-04-29T01:24:59Z</dcterms:modified>
</cp:coreProperties>
</file>