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potykać się jeden o drugiego, jakby uciekali przed mieczem, choć nikt ich nie będzie ścigał —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jeden na drugiego jakby od miecza, choć nikt ich nie będzie ścigać. Nie będziecie mogli się ostać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jeden na drugiego jako od miecza, choć ich nikt gonić nie będzie; ani się ostoicie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każdy na brata swego, jako uciekający przed wojną. Żaden z was nie będzie się śmiał sprzeciwić nieprzyjacielowi: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pod mieczem, chociaż nikt nie będzie ich ścigał. Nie będziecie mogli ostać się przed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potykać jeden o drugiego, jak się to dzieje, gdy się ucieka przed mieczem, choć nikt nie ściga. 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przed mieczem, chociaż nikt ich nie będzie ścigał. Nie oprzecie się waszym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Potykać się będą jeden o drugiego, jakby uciekali przed mieczem, choć nikt ich nie będzie ścigał. Nie zdołacie się przeciwstawić waszym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jeden na drugiego jakby od miecza, choć nikt nie będzie [ich] ścigał. Nie ostoicie się przed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uciekać w pośpiechu, tak] że każdy człowiek potknie się o swojego brata, [bo zawsze będą się czuli ścigani] mieczem, choć [w rzeczywistości] nie będzie goniącego. Nie będziecie [mieć siły] wystąpić przeciw waszym wrogom.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знехтує брат братом так як в бою, ніким не переслідувані, і не зможете встоятися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padać jeden na drugiego, jak od miecza, chociaż nikt ich nie będzie gonił. Nie będziecie się mogli utrzymać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potykać jeden o drugiego jak gdyby przed mieczem, chociaż nie będzie ścigającego, i okażecie się niezdolni do stawienia oporu swoim nieprzyjaciołom.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2024-04-28T23:49:19Z</dcterms:modified>
</cp:coreProperties>
</file>