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udzielę waszej ziemi pokoju, gdy położycie się – nikt nie będzie was straszył, i wytępię z waszej ziemi groźne zwierzę, i przez waszą ziemię nie będzie przechodził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2024-04-28T23:41:16Z</dcterms:modified>
</cp:coreProperties>
</file>