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spośród was będzie ścigać stu, a stu spośród was będzie ścigać dziesięć tysięcy – i wasi wrogowie 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2024-04-28T20:36:39Z</dcterms:modified>
</cp:coreProperties>
</file>