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9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się ku wam i rozplenię was, rozmnożę was* i umocnię moje przymierze z 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się ku wam i rozplenię was, rozmnożę was i umocnię moje przymierze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się bowiem ku wam i rozplenię was, rozmnożę was i utwierdzę moje przymierze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obrócę się do was, a rozkrzewię was, i rozmnożę was, i utwierdzę przymierze moje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Wejźrzę na was i rozkrzewię, rozmnożycie się i utwierdzę przymierze moje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się ku wam, dam wam płodność, rozmnożę was, umocnię moje przymierze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się ku wam, rozplenię was i rozmnożę oraz umocnię przymierze moje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się do was, uczynię was płodnymi, rozmnożę was, umocnię Moje przymierze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o was troszczył, obdarzę was płodnością, rozmnożę i utwierdzę z wami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zwrócę się ku wam: obdarzę was płodnością, rozmnożę i zawrę z wami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zwrócę Moją uwagę ku wam, [żeby was wynagrodzić], i uczynię was płodnymi, i rozmnożę was [w ludzi dorodnych]. I odnowię Moje przymierze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погляну на вас, і побільшу вас і розмножу вас, і покладу мій завіт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zwrócę się ku wam i was rozplenię, i was rozmnożę, oraz utwierdzę z wami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ja zwrócę się ku wam i uczynię was płodnymi, i rozmnożę was, i wywiążę się z mego przymierza zawartego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1:28&lt;/x&gt;; &lt;x&gt;10 28:3&lt;/x&gt;; &lt;x&gt;10 35:11&lt;/x&gt;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2024-04-28T20:58:36Z</dcterms:modified>
</cp:coreProperties>
</file>