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0"/>
        <w:gridCol w:w="3680"/>
        <w:gridCol w:w="3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I 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2024-04-29T18:27:00Z</dcterms:modified>
</cp:coreProperties>
</file>