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innym: gorszego lepszym ani lepszego gorszym. A jeśli koniecznie ktoś zechce zastąpić bydlę bydlęciem, to ono samo i to, którym je zastąpiono, będzie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czym innym, ani lepszego gorszym, ani gorszego lepszym. Jeśli jednak nawet zastąpi zwierzę innym zwierzęciem, to ono i to,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zastąpione,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odmieni go, ani da innego za nie, lepszego za gorsze, albo gorszego za lepsze; jeźliby też jakokolwiek odmienił bydlę za bydlę, tedy i ono, i to, które za nie dano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mogło być odmienione, to jest ani lepsze za gorsze, ani gorsze za lepsze; a jeśli odmieni, i to, które jest odmienione, i ono, za które odmienione jest,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zamieniać, nie wolno ich zastępować innym bydlęciem, ani lepszego gorszym, ani gorszego lepszym. Jeżeli zaś ktoś zechce taką zamianę uczynić, to jedno i drugie bydlę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go zamieniali ani zastępowali innym, ani lepszym gorszego, ani gorszym lepszego. Jeżeli jednak zastąpi się bydlę bydlęciem, to i jedno, i drugie, na które je wymieniono, będzie świętym - i to ofiarowane, i to, które ma je zastąpić.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 ani zastępować innym, lepszego gorszym, gorszego lepszym. Gdyby ktoś jednak zamienił zwierzę na inne, to zarówno to pierwsze, jak i to zamienione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zastępować innym ani zamieniać: lepszego na gorsze i gorszego na lepsze. Gdyby ktoś dokonał takiej zamiany, to obydwa zwierzęta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[zwierzęcia] zamieniać ani zastępować innym: lepsze gorszym lub gorsze lepszym. Jeśli jednak zastąpi się jedno zwierzę innym zwierzęciem, wtedy poświęcone będzie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- lepszego [bez skazy] gorszym, [który ma cielesną wadę], ani gorszego lepszym. Jeżeli zamieni jedno zwierzę na drugie, wtedy [oba], tamto i to, którym zostało zastąpione, staną się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замінить доброго поганим ані погане добрим. Якщо ж міняючи замінить скот скотиною, воно і заміна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zamieniać, ani zastępować innym, lepszego gorszym, albo gorszego – lepszym. Jeżeli mimo tego, ktoś zastąpi bydlę bydlęciem, to ono, jak i to, które je zastąpiło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może go zamienić ani nie może go niczym zastąpić – dobrego złym ani złego dobrym. Ale jeśli już zastąpi jedno zwierzę drugim, to zarówno ono samo, jak i to, które dano w zamian, ma być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2024-04-29T18:52:51Z</dcterms:modified>
</cp:coreProperties>
</file>