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2"/>
        <w:gridCol w:w="5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chodzi o wszelkie zwierzę nieczyste, którego nie składa się w ofierze JAHWE, to niech postawi to zwierzę przed kapłanem,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zwierzęta nieczyste, których nie składa się w ofierze JAHWE, to ofiarodawca postawi swój dar przed kapłanem,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to będzie nieczyste zwierzę, którego nie składa się JAHWE w ofierze, wtedy stawi to zwierzę przed kapłanem;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które nie czyste bydlę poślubił z tych, co nie bywają ofiarowane Panu, tedy stawi to bydlę przed kapłana,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Bydlę nieczyste, które JAHWE ofiarowane być nie może, jeśliby kto szlubił, będzie przywiedzione przed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chodzi o bydlę nieczyste, takie, które nie bywa składane w darze dla Pana, to postawią to bydlę przed kapłanem,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któreś ze zwierząt nieczystych, których się nie składa w ofierze, ma być darem dla Pana, to niech postawi to zwierzę przed kapłanem,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zaś chodziło o zwierzę nieczyste, którego nie składa się w ofierze JAHWE, to postawią to zwierzę przed kapłanem,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chodziło o zwierzę nieczyste, które nie może być złożone w ofierze dla JAHWE, to należy przyprowadzić je do kapłana,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chodziło o zwierzę nieczyste, jakiego nie wolno składać w darze dla Jahwe, takie zwierzę trzeba stawić przed kapłanem.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jest to zwierzę z wadą cielesną, którego nie przybliża się oddając dla Boga: przywiedzie zwierzę przed kohena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(це) всякий нечистий скот, з яких не приноситься дар Господеві, поставить скотину перед священиком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to będzie jakieś nieczyste bydlę, z których nie składają ofiar WIEKUISTEMU to niech stawi to bydlę przed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chodzi o jakieś nieczyste zwierzę, jakiego nie można składać w darze JAHWE, ma on postawić to zwierzę przed kapłanem.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2024-04-29T23:59:46Z</dcterms:modified>
</cp:coreProperties>
</file>