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5"/>
        <w:gridCol w:w="67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potem ofiarodawca koniecznie zechce wykupić swoje pole, to dołoży do twojej wyceny jedną piątą w srebrze – i będzie jego.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2024-04-29T18:26:47Z</dcterms:modified>
</cp:coreProperties>
</file>