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5"/>
        <w:gridCol w:w="1401"/>
        <w:gridCol w:w="65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(ktoś) nie wykupi pola, ale sprzeda to pole komuś innemu, to już nie będzie ono mogło być wykupione.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2024-04-29T19:42:27Z</dcterms:modified>
</cp:coreProperties>
</file>