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wszystko, co pod stałym poświęceniem, co ktoś poświęcił JAHWE,* ze wszystkiego, co do niego należy – od człowieka i bydlęcia po (kawałek) pola ze swojej posiadłości – nie może zostać sprzedane ani wykupione. Wszystko, co pod stałym poświęceniem, należy do JAHWE jako świętość nad świętościami.**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poświęcił JHWH na stałe.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22:20&lt;/x&gt;; &lt;x&gt;50 2:34-35&lt;/x&gt;; &lt;x&gt;50 13:16&lt;/x&gt;; &lt;x&gt;60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2024-04-29T21:41:01Z</dcterms:modified>
</cp:coreProperties>
</file>