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bydła albo z trzody, wszystko, co przejdzie pod laską (pasterską)* – co dziesiąte będzie świętością,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celu policzenia.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2024-04-29T18:00:34Z</dcterms:modified>
</cp:coreProperties>
</file>