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nadał JAHWE Mojżeszowi dla synów Izraela, na górze Synaj.*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JAHWE na górze Synaj nadał Mojżeszowi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JAHWE rozkazał Mojżeszowi dla synów Izraela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przykazania, które rozkazał Pan Mojżeszowi do synów Izraelskich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przykazania, które rozkazał JAHWE Mojżeszowi do synów Izraelowych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Pan dał Mojżeszowi na górze Synaj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Pan nadał przez Mojżesza synom izraelskim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na górze Synaj JAHWE dał Mojżeszowi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przykazania dał JAHWE Mojżeszowi dla Izraelitów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Jahwe dał Mojżeszowi dla synów Izraela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Bóg przykazał Moszemu dla synów Jisraela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заповіді, які заповів Господь Мойсеєві для ізраїльських синів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 górze Synaj WIEKUISTY powierzył Mojżeszowi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JAHWE dał Mojżeszowi na górze Synaj jako nakazy dla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25:1&lt;/x&gt;; &lt;x&gt;30 26:46&lt;/x&gt;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2024-04-29T17:45:01Z</dcterms:modified>
</cp:coreProperties>
</file>