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50"/>
        <w:gridCol w:w="60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przykazania, które nadał JAHWE Mojżeszowi dla synów Izraela, na górze Synaj.*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25:1&lt;/x&gt;; &lt;x&gt;30 26:46&lt;/x&gt;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2024-04-29T19:34:23Z</dcterms:modified>
</cp:coreProperties>
</file>