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okaże się za ubogi, by zapłacić według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tak ubogi, że nie może zapłacić twego oszacowania, wtedy postawią go przed kapłanem i kapłan go oszacuje. Według możności tego,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był tak ubogi, żeby nie mógł oddać szacunku twego, tedy go stawią przed kapłana, i oszacuje go kapłan, według przemożenia tego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ubogi, a szacunku oddać nie będzie mógł, stanie przed kapłanem, a ile on oszacuje i obaczy, że może oddać, tyle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tak ubogi, że nie może zapłacić według twego oszacowania, to postawi osobę ślubowaną przed kapłanem, a ten ją oszacuje. Według możliwości tego, który ślubował, kapłan ją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za ubogi, aby zapłacić według takiej twojej oceny, postawią go przed kapłanem, a kapłan go oszacuje. Zależnie od tego, na ile stać ślubującego, kapłan go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jest tak ubogi, że nie może spłacić ustalonej przez ciebie wartości, to postawią go przed kapłanem i kapłan go oszacuje. Kapłan oceni tego, który złożył ślub odpowiednio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ten, kto dokonuje wykupu jest zbyt ubogi, by uiścić wyznaczoną kwotę, niech się stawi przed kapłanem. Kapłan go oceni i wyznaczy mu zapłatę stosowną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[tego, który ślubował] nie stać na tę cenę, to należy go stawić przed kapłana. Kapłan wyznaczy cenę, odpowiednio do możliwości tego, który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[ten, kto ślubował], jest za biedny, żeby płacić [ustaloną] wycenę, to przyprowadzi człowieka, którego wartość ślubował, i postawi go przed kohenem, po to, żeby go kohen wycenił. Według tego, na ile stać ślubującego, kohen go wyceni.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бідний буде за оцінкою, стане перед священиком, і священик оцінить його, згідно з тим, як спроможеться рука того, що молився, священик його оцінить.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on jest za biedny dla takiej oceny to niech go stawią przed kapłana, a kapłan go oceni; niech kapłan go oceni odpowiednio do zamożności ślubującego.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za biedny, by zapłacić tę wartość szacunkową, należy postawić tę osobę przed kapłanem i kapłan dokona oszacowania jej. Stosownie do tego, na co ślubującego stać, kapłan dokona oszacowania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2024-04-29T19:54:22Z</dcterms:modified>
</cp:coreProperties>
</file>