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9"/>
        <w:gridCol w:w="67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bydło, z którego składa się ofiarę, będzie darem dla JAHWE, to wszystko, co daje się z niego JAHWE, jest świętością.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2024-04-29T21:58:08Z</dcterms:modified>
</cp:coreProperties>
</file>