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ofiarą ma być rzeźna ofiara pokoju* ** – jeśli chce ją złożyć ze stada – to niech przyprowadzi przed oblicze JAHWE samca lub samicę bez skazy.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składana ofiara ma być rzeźną ofiarą pokoju — a ofiarujący chce ją złożyć z bydła — to niech ofiaruje JAHWE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będzie chciał złożyć ofiarę pojednawczą, a byłaby ze stada — czy to samca, czy samicę — niech złoży ją bez skazy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ofiara spokojna była ofiara jego, a byłaby z rogatego bydła, ofiarować będzie samca, albo samicę; zupełnie ofiarować je będzie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ofiara zapokojnych była ofiara, a chciałby z skotu ofiarować samca abo samicę, bez makuły ofiaruje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złożyć dar z większego bydła jako ofiarę biesiadną, niech złoży zwierzę bez skazy, samca lub samicę,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ma być rzeźną ofiarą pojednania, jeżeli chce ją złożyć z bydła rogatego, to niech złoży na nią przed Panem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ma być ofiarą wspólnotową, i jeżeli chce ją złożyć z bydła, to niech złoży JAHWE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chciał złożyć ofiarę wspólnotową, niech weźmie z bydła samca lub samicę bez skazy i przyprowadzi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jako dar chce złożyć Jahwe ofiarę dziękczynną z bydła, może to być samiec albo samica, ale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jest oddaniem pokojowym zarzynanym na ucztę [zewach haszlamim], przybliży oddając z bydła samca lub samicę, doskonałe [bez skazy], przybliży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його дар Господеві жертва спасіння, коли ж принесе її з волів, чоловічого роду чи жіночого, без вади принесе його перед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jest ofiarą opłatną, to gdy przynosi z rogacizny niech przyniesie przed oblicze WIEKUISTEGO samca, albo zdrową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darem ofiarnym jest ofiara współuczestnictwa, jeśli składa go ze stada, to przyprowadzi przed oblicze JAHWE zdrowego samca lub samicę.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rzeźna ofiara pokoju, ׁ</w:t>
      </w:r>
      <w:r>
        <w:rPr>
          <w:rtl/>
        </w:rPr>
        <w:t>שְלָמִים זֶבַח</w:t>
      </w:r>
      <w:r>
        <w:rPr>
          <w:rtl w:val="0"/>
        </w:rPr>
        <w:t xml:space="preserve"> , była ofiarą w intencji pokoju między stronami, wspomnieniem przymierza (&lt;x&gt;10 26:28-30&lt;/x&gt;). Mogła być: dziękczynna (&lt;x&gt;30 7:11-15&lt;/x&gt;;&lt;x&gt;30 22:2930&lt;/x&gt;), dopełniająca ślubowania (&lt;x&gt;30 7:16-18&lt;/x&gt;;&lt;x&gt;30 22:21-25&lt;/x&gt;), dobrowolna (&lt;x&gt;30 7:16-18&lt;/x&gt;;&lt;x&gt;30 22:21-25&lt;/x&gt;), ordynacyjna (&lt;x&gt;20 29:19-34&lt;/x&gt;; &lt;x&gt;30 7:37&lt;/x&gt;;&lt;x&gt;30 8:22-32&lt;/x&gt;), błagalna (&lt;x&gt;70 20:26&lt;/x&gt;;&lt;x&gt;70 21:4&lt;/x&gt;; &lt;x&gt;90 13:9&lt;/x&gt;; &lt;x&gt;100 24:25&lt;/x&gt;), &lt;x&gt;30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26:28-30&lt;/x&gt;; &lt;x&gt;530 10:16-18&lt;/x&gt;; &lt;x&gt;530 11:23-26&lt;/x&gt;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2024-05-06T12:04:52Z</dcterms:modified>
</cp:coreProperties>
</file>