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Namaszczony kapłan przyniesie (nieco) z krwi tego byka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2024-04-27T23:16:39Z</dcterms:modified>
</cp:coreProperties>
</file>