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wyniesie* byka na zewnątrz obozu i spali go, tak jak spalił poprzedniego byka – jest on** ofiarą za grzech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2024-04-28T00:19:57Z</dcterms:modified>
</cp:coreProperties>
</file>