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zostanie uświadomiony* co do swojego grzechu, który popełnił, to przyprowadzi jako swoją ofiarę kozła z kóz, samca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mu uświadomią.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2024-04-28T10:52:00Z</dcterms:modified>
</cp:coreProperties>
</file>