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dojdzie do uświadomienia sobie* swego grzechu, który popełnił, to przyprowadzi jako swoją ofiarę** kozę z kóz, bez skazy, samicę, za swój grzech, który popełnił.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עָלֶיהָ</w:t>
      </w:r>
      <w:r>
        <w:rPr>
          <w:rtl w:val="0"/>
        </w:rPr>
        <w:t xml:space="preserve"> , zob. w. 23.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jako swoją ofiarę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2024-04-28T11:19:19Z</dcterms:modified>
</cp:coreProperties>
</file>