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 namaszczony kapłan* i obciąży winą lud,** to przyprowadzi JAHWE za swój grzech, który popełnił, byka, młodego cielca, bez skazy, jako ofiarę za grzech.***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który został wprowadzony w urząd, tj. (idiom): który wypełnił swoją rękę, </w:t>
      </w:r>
      <w:r>
        <w:rPr>
          <w:rtl/>
        </w:rPr>
        <w:t>אֲׁשֶר מִּלֵא אֶת־יָדֹו</w:t>
      </w:r>
      <w:r>
        <w:rPr>
          <w:rtl w:val="0"/>
        </w:rPr>
        <w:t xml:space="preserve"> ; wg G: mający poświęcone ręce, ὁ τετελειωμένος τὰς χεῖρας.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obciąży winą lud, </w:t>
      </w:r>
      <w:r>
        <w:rPr>
          <w:rtl/>
        </w:rPr>
        <w:t>הָעָם לְאַׁשְמַת</w:t>
      </w:r>
      <w:r>
        <w:rPr>
          <w:rtl w:val="0"/>
        </w:rPr>
        <w:t xml:space="preserve"> , tj. na winę ludu; wg G: aby zgrzeszył lud, τοῦ τὸν λαὸν ἁμαρτεῖν.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ofiara za grzech, </w:t>
      </w:r>
      <w:r>
        <w:rPr>
          <w:rtl/>
        </w:rPr>
        <w:t>חַּטָאת</w:t>
      </w:r>
      <w:r>
        <w:rPr>
          <w:rtl w:val="0"/>
        </w:rPr>
        <w:t xml:space="preserve"> (chatta’t), określana jest takim samym słowem jak sam grzech; o znaczeniu decyduje kontekst; nazywana też ofiarą oczyszczenia.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2024-04-27T17:57:49Z</dcterms:modified>
</cp:coreProperties>
</file>